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BC" w:rsidRDefault="00D52A85" w:rsidP="00D52A85">
      <w:pPr>
        <w:jc w:val="right"/>
      </w:pPr>
      <w:r>
        <w:t xml:space="preserve">Warszawa dnia </w:t>
      </w:r>
      <w:r w:rsidR="00205208">
        <w:t>02</w:t>
      </w:r>
      <w:r w:rsidR="00836387">
        <w:t>.</w:t>
      </w:r>
      <w:r w:rsidR="00425AE4">
        <w:t>0</w:t>
      </w:r>
      <w:r w:rsidR="00600366">
        <w:t>6</w:t>
      </w:r>
      <w:r w:rsidR="00836387">
        <w:t>.201</w:t>
      </w:r>
      <w:r w:rsidR="00600366">
        <w:t>7</w:t>
      </w:r>
      <w:r w:rsidR="00836387">
        <w:t xml:space="preserve"> roku </w:t>
      </w:r>
    </w:p>
    <w:p w:rsidR="00D52A85" w:rsidRPr="00C669C0" w:rsidRDefault="00425AE4" w:rsidP="00D52A85">
      <w:pPr>
        <w:rPr>
          <w:sz w:val="24"/>
          <w:szCs w:val="24"/>
        </w:rPr>
      </w:pPr>
      <w:r w:rsidRPr="00C669C0">
        <w:rPr>
          <w:sz w:val="24"/>
          <w:szCs w:val="24"/>
        </w:rPr>
        <w:t>Numer sprawy ZP-</w:t>
      </w:r>
      <w:r w:rsidR="00600366" w:rsidRPr="00C669C0">
        <w:rPr>
          <w:sz w:val="24"/>
          <w:szCs w:val="24"/>
        </w:rPr>
        <w:t>1</w:t>
      </w:r>
      <w:r w:rsidRPr="00C669C0">
        <w:rPr>
          <w:sz w:val="24"/>
          <w:szCs w:val="24"/>
        </w:rPr>
        <w:t>/CRS/201</w:t>
      </w:r>
      <w:r w:rsidR="00600366" w:rsidRPr="00C669C0">
        <w:rPr>
          <w:sz w:val="24"/>
          <w:szCs w:val="24"/>
        </w:rPr>
        <w:t>7</w:t>
      </w:r>
    </w:p>
    <w:p w:rsidR="00425AE4" w:rsidRPr="00C669C0" w:rsidRDefault="00425AE4" w:rsidP="00D52A85">
      <w:pPr>
        <w:jc w:val="right"/>
        <w:rPr>
          <w:b/>
          <w:sz w:val="24"/>
          <w:szCs w:val="24"/>
        </w:rPr>
      </w:pPr>
    </w:p>
    <w:p w:rsidR="00425AE4" w:rsidRPr="00C669C0" w:rsidRDefault="00425AE4" w:rsidP="00D52A85">
      <w:pPr>
        <w:jc w:val="right"/>
        <w:rPr>
          <w:b/>
          <w:sz w:val="24"/>
          <w:szCs w:val="24"/>
        </w:rPr>
      </w:pPr>
    </w:p>
    <w:p w:rsidR="00D52A85" w:rsidRPr="00C669C0" w:rsidRDefault="00D52A85" w:rsidP="00D52A85">
      <w:pPr>
        <w:jc w:val="right"/>
        <w:rPr>
          <w:b/>
          <w:sz w:val="24"/>
          <w:szCs w:val="24"/>
        </w:rPr>
      </w:pPr>
      <w:r w:rsidRPr="00C669C0">
        <w:rPr>
          <w:b/>
          <w:sz w:val="24"/>
          <w:szCs w:val="24"/>
        </w:rPr>
        <w:t>Wykonawcy</w:t>
      </w:r>
      <w:r w:rsidRPr="00C669C0">
        <w:rPr>
          <w:b/>
          <w:sz w:val="24"/>
          <w:szCs w:val="24"/>
        </w:rPr>
        <w:br/>
      </w:r>
      <w:r w:rsidRPr="00C669C0">
        <w:rPr>
          <w:sz w:val="24"/>
          <w:szCs w:val="24"/>
        </w:rPr>
        <w:t>(</w:t>
      </w:r>
      <w:r w:rsidR="00C925A0" w:rsidRPr="00C669C0">
        <w:rPr>
          <w:sz w:val="24"/>
          <w:szCs w:val="24"/>
        </w:rPr>
        <w:t>wg rozdzielnika</w:t>
      </w:r>
      <w:r w:rsidRPr="00C669C0">
        <w:rPr>
          <w:sz w:val="24"/>
          <w:szCs w:val="24"/>
        </w:rPr>
        <w:t>)</w:t>
      </w:r>
    </w:p>
    <w:p w:rsidR="00425AE4" w:rsidRPr="00C669C0" w:rsidRDefault="00425AE4" w:rsidP="00425AE4">
      <w:pPr>
        <w:jc w:val="center"/>
        <w:rPr>
          <w:b/>
          <w:sz w:val="24"/>
          <w:szCs w:val="24"/>
        </w:rPr>
      </w:pPr>
    </w:p>
    <w:p w:rsidR="00D52A85" w:rsidRPr="00C669C0" w:rsidRDefault="00F73375" w:rsidP="00425AE4">
      <w:pPr>
        <w:jc w:val="center"/>
        <w:rPr>
          <w:b/>
          <w:sz w:val="24"/>
          <w:szCs w:val="24"/>
        </w:rPr>
      </w:pPr>
      <w:r w:rsidRPr="00C669C0">
        <w:rPr>
          <w:b/>
          <w:sz w:val="24"/>
          <w:szCs w:val="24"/>
        </w:rPr>
        <w:t>UNIEWAŻNIENIE POSTĘPOWANIA</w:t>
      </w:r>
    </w:p>
    <w:p w:rsidR="00D52A85" w:rsidRPr="00C669C0" w:rsidRDefault="00D52A85" w:rsidP="00D52A85">
      <w:pPr>
        <w:jc w:val="both"/>
        <w:rPr>
          <w:sz w:val="24"/>
          <w:szCs w:val="24"/>
        </w:rPr>
      </w:pPr>
    </w:p>
    <w:p w:rsidR="00052BA7" w:rsidRPr="00C669C0" w:rsidRDefault="00D52A85" w:rsidP="00D52A85">
      <w:pPr>
        <w:jc w:val="both"/>
        <w:rPr>
          <w:sz w:val="24"/>
          <w:szCs w:val="24"/>
        </w:rPr>
      </w:pPr>
      <w:r w:rsidRPr="00C669C0">
        <w:rPr>
          <w:sz w:val="24"/>
          <w:szCs w:val="24"/>
        </w:rPr>
        <w:t xml:space="preserve">Działając na podstawie art. </w:t>
      </w:r>
      <w:r w:rsidR="00F73375" w:rsidRPr="00C669C0">
        <w:rPr>
          <w:sz w:val="24"/>
          <w:szCs w:val="24"/>
        </w:rPr>
        <w:t>93</w:t>
      </w:r>
      <w:r w:rsidRPr="00C669C0">
        <w:rPr>
          <w:sz w:val="24"/>
          <w:szCs w:val="24"/>
        </w:rPr>
        <w:t xml:space="preserve"> ust.</w:t>
      </w:r>
      <w:r w:rsidR="006E7608" w:rsidRPr="00C669C0">
        <w:rPr>
          <w:sz w:val="24"/>
          <w:szCs w:val="24"/>
        </w:rPr>
        <w:t xml:space="preserve"> </w:t>
      </w:r>
      <w:r w:rsidR="00F73375" w:rsidRPr="00C669C0">
        <w:rPr>
          <w:sz w:val="24"/>
          <w:szCs w:val="24"/>
        </w:rPr>
        <w:t>3 pkt 2</w:t>
      </w:r>
      <w:r w:rsidRPr="00C669C0">
        <w:rPr>
          <w:sz w:val="24"/>
          <w:szCs w:val="24"/>
        </w:rPr>
        <w:t xml:space="preserve"> ustawy Pzp zamawiający </w:t>
      </w:r>
      <w:r w:rsidR="00F73375" w:rsidRPr="00C669C0">
        <w:rPr>
          <w:sz w:val="24"/>
          <w:szCs w:val="24"/>
        </w:rPr>
        <w:t>zawiadamia o unieważnieniu pozstępowania o udzielenie zamówienia publicznego</w:t>
      </w:r>
      <w:r w:rsidRPr="00C669C0">
        <w:rPr>
          <w:sz w:val="24"/>
          <w:szCs w:val="24"/>
        </w:rPr>
        <w:t xml:space="preserve"> </w:t>
      </w:r>
      <w:r w:rsidR="00F73375" w:rsidRPr="00C669C0">
        <w:rPr>
          <w:sz w:val="24"/>
          <w:szCs w:val="24"/>
        </w:rPr>
        <w:t>na „</w:t>
      </w:r>
      <w:r w:rsidR="00E46633" w:rsidRPr="00C669C0">
        <w:rPr>
          <w:b/>
          <w:sz w:val="24"/>
          <w:szCs w:val="24"/>
        </w:rPr>
        <w:t>wykonanie robót budowalnych mających na celu przebudowę i zmianę  sposobu użytkowania pomieszczeń w budynku Centrum Rekreacyjno-Sportowego zlokalizowanym przy ulicy Lindego 20 w Warszawi</w:t>
      </w:r>
      <w:r w:rsidR="00205208">
        <w:rPr>
          <w:b/>
          <w:sz w:val="24"/>
          <w:szCs w:val="24"/>
        </w:rPr>
        <w:t>e</w:t>
      </w:r>
      <w:r w:rsidR="00205208">
        <w:rPr>
          <w:sz w:val="24"/>
          <w:szCs w:val="24"/>
        </w:rPr>
        <w:t xml:space="preserve"> </w:t>
      </w:r>
      <w:r w:rsidRPr="00C669C0">
        <w:rPr>
          <w:sz w:val="24"/>
          <w:szCs w:val="24"/>
        </w:rPr>
        <w:t>oznaczon</w:t>
      </w:r>
      <w:r w:rsidR="00F73375" w:rsidRPr="00C669C0">
        <w:rPr>
          <w:sz w:val="24"/>
          <w:szCs w:val="24"/>
        </w:rPr>
        <w:t xml:space="preserve">ego </w:t>
      </w:r>
      <w:r w:rsidRPr="00C669C0">
        <w:rPr>
          <w:sz w:val="24"/>
          <w:szCs w:val="24"/>
        </w:rPr>
        <w:t xml:space="preserve">numerem  </w:t>
      </w:r>
      <w:r w:rsidR="00CB49A3" w:rsidRPr="00C669C0">
        <w:rPr>
          <w:sz w:val="24"/>
          <w:szCs w:val="24"/>
        </w:rPr>
        <w:br/>
      </w:r>
      <w:r w:rsidRPr="00C669C0">
        <w:rPr>
          <w:sz w:val="24"/>
          <w:szCs w:val="24"/>
        </w:rPr>
        <w:t>ZP-</w:t>
      </w:r>
      <w:r w:rsidR="00E46633" w:rsidRPr="00C669C0">
        <w:rPr>
          <w:sz w:val="24"/>
          <w:szCs w:val="24"/>
        </w:rPr>
        <w:t>1</w:t>
      </w:r>
      <w:r w:rsidRPr="00C669C0">
        <w:rPr>
          <w:sz w:val="24"/>
          <w:szCs w:val="24"/>
        </w:rPr>
        <w:t>/CRS/201</w:t>
      </w:r>
      <w:r w:rsidR="00E46633" w:rsidRPr="00C669C0">
        <w:rPr>
          <w:sz w:val="24"/>
          <w:szCs w:val="24"/>
        </w:rPr>
        <w:t>7</w:t>
      </w:r>
      <w:r w:rsidR="00205208">
        <w:rPr>
          <w:sz w:val="24"/>
          <w:szCs w:val="24"/>
        </w:rPr>
        <w:t>.</w:t>
      </w:r>
    </w:p>
    <w:p w:rsidR="0034155A" w:rsidRPr="00C669C0" w:rsidRDefault="0034155A" w:rsidP="00D52A85">
      <w:pPr>
        <w:jc w:val="both"/>
        <w:rPr>
          <w:sz w:val="24"/>
          <w:szCs w:val="24"/>
        </w:rPr>
      </w:pPr>
    </w:p>
    <w:p w:rsidR="00425AE4" w:rsidRPr="00C669C0" w:rsidRDefault="00F73375" w:rsidP="00F73375">
      <w:pPr>
        <w:spacing w:line="360" w:lineRule="auto"/>
        <w:jc w:val="center"/>
        <w:rPr>
          <w:b/>
          <w:sz w:val="24"/>
          <w:szCs w:val="24"/>
        </w:rPr>
      </w:pPr>
      <w:r w:rsidRPr="00C669C0">
        <w:rPr>
          <w:b/>
          <w:sz w:val="24"/>
          <w:szCs w:val="24"/>
        </w:rPr>
        <w:t>UZASADNIENIE</w:t>
      </w:r>
    </w:p>
    <w:p w:rsidR="00F73375" w:rsidRPr="00C669C0" w:rsidRDefault="00F73375" w:rsidP="00F73375">
      <w:pPr>
        <w:spacing w:line="276" w:lineRule="auto"/>
        <w:jc w:val="both"/>
        <w:rPr>
          <w:i/>
          <w:sz w:val="24"/>
          <w:szCs w:val="24"/>
        </w:rPr>
      </w:pPr>
      <w:r w:rsidRPr="00C669C0">
        <w:rPr>
          <w:i/>
          <w:sz w:val="24"/>
          <w:szCs w:val="24"/>
        </w:rPr>
        <w:t xml:space="preserve">Przedmiotowe postępowanie było prowadzone w trybie przetargu nieograniczonego. W związku </w:t>
      </w:r>
      <w:r w:rsidRPr="00C669C0">
        <w:rPr>
          <w:i/>
          <w:sz w:val="24"/>
          <w:szCs w:val="24"/>
        </w:rPr>
        <w:br/>
        <w:t xml:space="preserve">z publicznym ogłoszeniem opublikowanym w Biuletynie Zamówień Publicznych, na stronie internetowej zamawiającego oraz w siedzibie zamawiającego, w czasie wyznaczonym </w:t>
      </w:r>
      <w:r w:rsidR="00EE08F2" w:rsidRPr="00C669C0">
        <w:rPr>
          <w:i/>
          <w:sz w:val="24"/>
          <w:szCs w:val="24"/>
        </w:rPr>
        <w:t>wpłynęł</w:t>
      </w:r>
      <w:r w:rsidR="00E46633" w:rsidRPr="00C669C0">
        <w:rPr>
          <w:i/>
          <w:sz w:val="24"/>
          <w:szCs w:val="24"/>
        </w:rPr>
        <w:t>a</w:t>
      </w:r>
      <w:r w:rsidR="00EE08F2" w:rsidRPr="00C669C0">
        <w:rPr>
          <w:i/>
          <w:sz w:val="24"/>
          <w:szCs w:val="24"/>
        </w:rPr>
        <w:t xml:space="preserve"> do zamawiającego </w:t>
      </w:r>
      <w:r w:rsidR="00E46633" w:rsidRPr="00C669C0">
        <w:rPr>
          <w:i/>
          <w:sz w:val="24"/>
          <w:szCs w:val="24"/>
        </w:rPr>
        <w:t xml:space="preserve">jedna </w:t>
      </w:r>
      <w:r w:rsidR="00EE08F2" w:rsidRPr="00C669C0">
        <w:rPr>
          <w:i/>
          <w:sz w:val="24"/>
          <w:szCs w:val="24"/>
        </w:rPr>
        <w:t>ofert</w:t>
      </w:r>
      <w:r w:rsidR="00E46633" w:rsidRPr="00C669C0">
        <w:rPr>
          <w:i/>
          <w:sz w:val="24"/>
          <w:szCs w:val="24"/>
        </w:rPr>
        <w:t>a</w:t>
      </w:r>
      <w:r w:rsidR="00EE08F2" w:rsidRPr="00C669C0">
        <w:rPr>
          <w:i/>
          <w:sz w:val="24"/>
          <w:szCs w:val="24"/>
        </w:rPr>
        <w:t xml:space="preserve">. </w:t>
      </w:r>
      <w:r w:rsidR="00E46633" w:rsidRPr="00C669C0">
        <w:rPr>
          <w:i/>
          <w:sz w:val="24"/>
          <w:szCs w:val="24"/>
        </w:rPr>
        <w:t>Oferta zgodnie z wymaganiami określonymi w treści SIWZ nie została zabezpieczona wadium</w:t>
      </w:r>
      <w:r w:rsidR="00CB49A3" w:rsidRPr="00C669C0">
        <w:rPr>
          <w:i/>
          <w:sz w:val="24"/>
          <w:szCs w:val="24"/>
        </w:rPr>
        <w:t xml:space="preserve">. </w:t>
      </w:r>
      <w:r w:rsidR="00150EE6" w:rsidRPr="00C669C0">
        <w:rPr>
          <w:i/>
          <w:sz w:val="24"/>
          <w:szCs w:val="24"/>
        </w:rPr>
        <w:t xml:space="preserve">Mając na uwadze powyższe zgodnie z treścią art. 89 ust. 1 pkt. 7b, oferta wykonawcy, który nie wniósł wadium pozostaje odrzucona. </w:t>
      </w:r>
      <w:r w:rsidR="00E46633" w:rsidRPr="00C669C0">
        <w:rPr>
          <w:i/>
          <w:sz w:val="24"/>
          <w:szCs w:val="24"/>
        </w:rPr>
        <w:t xml:space="preserve"> </w:t>
      </w:r>
    </w:p>
    <w:p w:rsidR="00EE08F2" w:rsidRPr="00C669C0" w:rsidRDefault="00EE08F2" w:rsidP="00F73375">
      <w:pPr>
        <w:spacing w:line="276" w:lineRule="auto"/>
        <w:jc w:val="both"/>
        <w:rPr>
          <w:i/>
          <w:sz w:val="24"/>
          <w:szCs w:val="24"/>
        </w:rPr>
      </w:pPr>
    </w:p>
    <w:p w:rsidR="00425AE4" w:rsidRPr="00C669C0" w:rsidRDefault="008221CB" w:rsidP="008221CB">
      <w:pPr>
        <w:spacing w:line="360" w:lineRule="auto"/>
        <w:ind w:left="5640"/>
        <w:rPr>
          <w:rFonts w:ascii="Verdana" w:hAnsi="Verdana"/>
          <w:b/>
          <w:sz w:val="24"/>
          <w:szCs w:val="24"/>
        </w:rPr>
      </w:pPr>
      <w:r w:rsidRPr="00C669C0">
        <w:rPr>
          <w:rFonts w:ascii="Verdana" w:hAnsi="Verdana"/>
          <w:b/>
          <w:sz w:val="24"/>
          <w:szCs w:val="24"/>
        </w:rPr>
        <w:t xml:space="preserve">           </w:t>
      </w:r>
    </w:p>
    <w:p w:rsidR="008221CB" w:rsidRPr="00C669C0" w:rsidRDefault="00425AE4" w:rsidP="008221CB">
      <w:pPr>
        <w:spacing w:line="360" w:lineRule="auto"/>
        <w:ind w:left="5640"/>
        <w:rPr>
          <w:b/>
          <w:sz w:val="24"/>
          <w:szCs w:val="24"/>
        </w:rPr>
      </w:pPr>
      <w:r w:rsidRPr="00C669C0">
        <w:rPr>
          <w:rFonts w:ascii="Verdana" w:hAnsi="Verdana"/>
          <w:b/>
          <w:sz w:val="24"/>
          <w:szCs w:val="24"/>
        </w:rPr>
        <w:t xml:space="preserve">           </w:t>
      </w:r>
      <w:r w:rsidR="008221CB" w:rsidRPr="00C669C0">
        <w:rPr>
          <w:b/>
          <w:sz w:val="24"/>
          <w:szCs w:val="24"/>
        </w:rPr>
        <w:t xml:space="preserve">Dyrektor CRS </w:t>
      </w:r>
      <w:r w:rsidR="00030790" w:rsidRPr="00C669C0">
        <w:rPr>
          <w:b/>
          <w:sz w:val="24"/>
          <w:szCs w:val="24"/>
        </w:rPr>
        <w:t>Bielany</w:t>
      </w:r>
    </w:p>
    <w:p w:rsidR="008221CB" w:rsidRPr="00C669C0" w:rsidRDefault="008221CB" w:rsidP="008221CB">
      <w:pPr>
        <w:spacing w:line="360" w:lineRule="auto"/>
        <w:ind w:left="5640"/>
        <w:rPr>
          <w:b/>
          <w:sz w:val="24"/>
          <w:szCs w:val="24"/>
        </w:rPr>
      </w:pPr>
      <w:r w:rsidRPr="00C669C0">
        <w:rPr>
          <w:b/>
          <w:sz w:val="24"/>
          <w:szCs w:val="24"/>
        </w:rPr>
        <w:t xml:space="preserve">    </w:t>
      </w:r>
      <w:r w:rsidR="00030790" w:rsidRPr="00C669C0">
        <w:rPr>
          <w:b/>
          <w:sz w:val="24"/>
          <w:szCs w:val="24"/>
        </w:rPr>
        <w:t xml:space="preserve">   </w:t>
      </w:r>
      <w:r w:rsidRPr="00C669C0">
        <w:rPr>
          <w:b/>
          <w:sz w:val="24"/>
          <w:szCs w:val="24"/>
        </w:rPr>
        <w:t xml:space="preserve">     </w:t>
      </w:r>
      <w:r w:rsidR="00030790" w:rsidRPr="00C669C0">
        <w:rPr>
          <w:b/>
          <w:sz w:val="24"/>
          <w:szCs w:val="24"/>
        </w:rPr>
        <w:t>Anna Szymczak-Gałkowska</w:t>
      </w:r>
    </w:p>
    <w:p w:rsidR="008221CB" w:rsidRPr="00C669C0" w:rsidRDefault="008221CB" w:rsidP="008221CB">
      <w:pPr>
        <w:spacing w:line="360" w:lineRule="auto"/>
        <w:rPr>
          <w:b/>
          <w:sz w:val="24"/>
          <w:szCs w:val="24"/>
        </w:rPr>
      </w:pPr>
    </w:p>
    <w:p w:rsidR="008221CB" w:rsidRPr="00C669C0" w:rsidRDefault="008221CB" w:rsidP="008221CB">
      <w:pPr>
        <w:spacing w:line="360" w:lineRule="auto"/>
        <w:rPr>
          <w:b/>
          <w:sz w:val="24"/>
          <w:szCs w:val="24"/>
        </w:rPr>
      </w:pPr>
    </w:p>
    <w:p w:rsidR="00C925A0" w:rsidRDefault="00C925A0" w:rsidP="008221CB">
      <w:pPr>
        <w:spacing w:line="360" w:lineRule="auto"/>
        <w:rPr>
          <w:b/>
        </w:rPr>
      </w:pPr>
      <w:bookmarkStart w:id="0" w:name="_GoBack"/>
      <w:bookmarkEnd w:id="0"/>
    </w:p>
    <w:p w:rsidR="00C925A0" w:rsidRDefault="00C925A0" w:rsidP="008221CB">
      <w:pPr>
        <w:spacing w:line="360" w:lineRule="auto"/>
        <w:rPr>
          <w:b/>
        </w:rPr>
      </w:pPr>
    </w:p>
    <w:sectPr w:rsidR="00C925A0" w:rsidSect="00425AE4">
      <w:footerReference w:type="default" r:id="rId7"/>
      <w:footerReference w:type="first" r:id="rId8"/>
      <w:pgSz w:w="11907" w:h="16840" w:code="9"/>
      <w:pgMar w:top="1418" w:right="1134" w:bottom="1560" w:left="1418" w:header="1985" w:footer="68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56" w:rsidRDefault="003D7856" w:rsidP="008221CB">
      <w:pPr>
        <w:spacing w:after="0" w:line="240" w:lineRule="auto"/>
      </w:pPr>
      <w:r>
        <w:separator/>
      </w:r>
    </w:p>
  </w:endnote>
  <w:endnote w:type="continuationSeparator" w:id="0">
    <w:p w:rsidR="003D7856" w:rsidRDefault="003D7856" w:rsidP="0082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5002710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:rsidR="008221CB" w:rsidRPr="00425AE4" w:rsidRDefault="00CF23E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425AE4">
          <w:rPr>
            <w:sz w:val="20"/>
            <w:szCs w:val="20"/>
          </w:rPr>
          <w:fldChar w:fldCharType="begin"/>
        </w:r>
        <w:r w:rsidR="008221CB" w:rsidRPr="00425AE4">
          <w:rPr>
            <w:sz w:val="20"/>
            <w:szCs w:val="20"/>
          </w:rPr>
          <w:instrText>PAGE   \* MERGEFORMAT</w:instrText>
        </w:r>
        <w:r w:rsidRPr="00425AE4">
          <w:rPr>
            <w:sz w:val="20"/>
            <w:szCs w:val="20"/>
          </w:rPr>
          <w:fldChar w:fldCharType="separate"/>
        </w:r>
        <w:r w:rsidR="00205208">
          <w:rPr>
            <w:noProof/>
            <w:sz w:val="20"/>
            <w:szCs w:val="20"/>
          </w:rPr>
          <w:t>2</w:t>
        </w:r>
        <w:r w:rsidRPr="00425AE4">
          <w:rPr>
            <w:sz w:val="20"/>
            <w:szCs w:val="20"/>
          </w:rPr>
          <w:fldChar w:fldCharType="end"/>
        </w:r>
        <w:r w:rsidR="008221CB" w:rsidRPr="00425AE4">
          <w:rPr>
            <w:sz w:val="20"/>
            <w:szCs w:val="20"/>
          </w:rPr>
          <w:t xml:space="preserve"> | </w:t>
        </w:r>
        <w:r w:rsidR="008221CB" w:rsidRPr="00425AE4">
          <w:rPr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:rsidR="008221CB" w:rsidRPr="008221CB" w:rsidRDefault="008221CB">
    <w:pPr>
      <w:pStyle w:val="Stopka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3565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25AE4" w:rsidRDefault="00CF23E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25AE4">
          <w:instrText>PAGE   \* MERGEFORMAT</w:instrText>
        </w:r>
        <w:r>
          <w:fldChar w:fldCharType="separate"/>
        </w:r>
        <w:r w:rsidR="000C02C3">
          <w:rPr>
            <w:noProof/>
          </w:rPr>
          <w:t>1</w:t>
        </w:r>
        <w:r>
          <w:fldChar w:fldCharType="end"/>
        </w:r>
        <w:r w:rsidR="00425AE4">
          <w:t xml:space="preserve"> | </w:t>
        </w:r>
        <w:r w:rsidR="00425AE4">
          <w:rPr>
            <w:color w:val="808080" w:themeColor="background1" w:themeShade="80"/>
            <w:spacing w:val="60"/>
          </w:rPr>
          <w:t>Strona</w:t>
        </w:r>
      </w:p>
    </w:sdtContent>
  </w:sdt>
  <w:p w:rsidR="00425AE4" w:rsidRDefault="00425A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56" w:rsidRDefault="003D7856" w:rsidP="008221CB">
      <w:pPr>
        <w:spacing w:after="0" w:line="240" w:lineRule="auto"/>
      </w:pPr>
      <w:r>
        <w:separator/>
      </w:r>
    </w:p>
  </w:footnote>
  <w:footnote w:type="continuationSeparator" w:id="0">
    <w:p w:rsidR="003D7856" w:rsidRDefault="003D7856" w:rsidP="0082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676AAF76"/>
    <w:name w:val="WW8Num4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3">
    <w:nsid w:val="00000009"/>
    <w:multiLevelType w:val="multilevel"/>
    <w:tmpl w:val="435C9AF8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000000A"/>
    <w:multiLevelType w:val="multilevel"/>
    <w:tmpl w:val="FB8AAA64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>
    <w:nsid w:val="0000000E"/>
    <w:multiLevelType w:val="multilevel"/>
    <w:tmpl w:val="8702DDDE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9">
    <w:nsid w:val="0000001A"/>
    <w:multiLevelType w:val="multilevel"/>
    <w:tmpl w:val="0000001A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B"/>
    <w:multiLevelType w:val="multilevel"/>
    <w:tmpl w:val="68B6B04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11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23"/>
    <w:multiLevelType w:val="multilevel"/>
    <w:tmpl w:val="860AC16C"/>
    <w:name w:val="WW8Num3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>
    <w:nsid w:val="00000024"/>
    <w:multiLevelType w:val="multilevel"/>
    <w:tmpl w:val="832EFE62"/>
    <w:name w:val="WW8Num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5">
    <w:nsid w:val="11BD39BE"/>
    <w:multiLevelType w:val="hybridMultilevel"/>
    <w:tmpl w:val="91C4A926"/>
    <w:lvl w:ilvl="0" w:tplc="EF820D88">
      <w:start w:val="14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28B1DAA"/>
    <w:multiLevelType w:val="hybridMultilevel"/>
    <w:tmpl w:val="7A70BB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5691545"/>
    <w:multiLevelType w:val="hybridMultilevel"/>
    <w:tmpl w:val="76286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B4C16"/>
    <w:multiLevelType w:val="hybridMultilevel"/>
    <w:tmpl w:val="2446D4DA"/>
    <w:lvl w:ilvl="0" w:tplc="3B686BEE">
      <w:start w:val="5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2C102A42"/>
    <w:multiLevelType w:val="hybridMultilevel"/>
    <w:tmpl w:val="BBA08120"/>
    <w:name w:val="WW8Num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EF6A0E"/>
    <w:multiLevelType w:val="multilevel"/>
    <w:tmpl w:val="827AF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2">
    <w:nsid w:val="448723AC"/>
    <w:multiLevelType w:val="hybridMultilevel"/>
    <w:tmpl w:val="881E7A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36094"/>
    <w:multiLevelType w:val="multilevel"/>
    <w:tmpl w:val="676AAF76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>
    <w:nsid w:val="4AA56AAE"/>
    <w:multiLevelType w:val="multilevel"/>
    <w:tmpl w:val="47A04AB6"/>
    <w:name w:val="WW8Num42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5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595C72EF"/>
    <w:multiLevelType w:val="multilevel"/>
    <w:tmpl w:val="8702D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>
    <w:nsid w:val="59B40AED"/>
    <w:multiLevelType w:val="hybridMultilevel"/>
    <w:tmpl w:val="CB14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3"/>
  </w:num>
  <w:num w:numId="4">
    <w:abstractNumId w:val="24"/>
  </w:num>
  <w:num w:numId="5">
    <w:abstractNumId w:val="5"/>
  </w:num>
  <w:num w:numId="6">
    <w:abstractNumId w:val="21"/>
  </w:num>
  <w:num w:numId="7">
    <w:abstractNumId w:val="19"/>
  </w:num>
  <w:num w:numId="8">
    <w:abstractNumId w:val="10"/>
  </w:num>
  <w:num w:numId="9">
    <w:abstractNumId w:val="11"/>
  </w:num>
  <w:num w:numId="10">
    <w:abstractNumId w:val="12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8"/>
  </w:num>
  <w:num w:numId="15">
    <w:abstractNumId w:val="9"/>
  </w:num>
  <w:num w:numId="16">
    <w:abstractNumId w:val="3"/>
  </w:num>
  <w:num w:numId="17">
    <w:abstractNumId w:val="4"/>
  </w:num>
  <w:num w:numId="18">
    <w:abstractNumId w:val="13"/>
  </w:num>
  <w:num w:numId="19">
    <w:abstractNumId w:val="14"/>
  </w:num>
  <w:num w:numId="20">
    <w:abstractNumId w:val="6"/>
  </w:num>
  <w:num w:numId="21">
    <w:abstractNumId w:val="22"/>
  </w:num>
  <w:num w:numId="22">
    <w:abstractNumId w:val="17"/>
  </w:num>
  <w:num w:numId="23">
    <w:abstractNumId w:val="25"/>
    <w:lvlOverride w:ilvl="0">
      <w:startOverride w:val="1"/>
    </w:lvlOverride>
  </w:num>
  <w:num w:numId="24">
    <w:abstractNumId w:val="16"/>
  </w:num>
  <w:num w:numId="25">
    <w:abstractNumId w:val="0"/>
  </w:num>
  <w:num w:numId="26">
    <w:abstractNumId w:val="27"/>
  </w:num>
  <w:num w:numId="27">
    <w:abstractNumId w:val="26"/>
  </w:num>
  <w:num w:numId="28">
    <w:abstractNumId w:val="18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9BC"/>
    <w:rsid w:val="00024226"/>
    <w:rsid w:val="00030790"/>
    <w:rsid w:val="00052BA7"/>
    <w:rsid w:val="00065F0E"/>
    <w:rsid w:val="000A4F7A"/>
    <w:rsid w:val="000B1B0D"/>
    <w:rsid w:val="000C02C3"/>
    <w:rsid w:val="00150EE6"/>
    <w:rsid w:val="00205208"/>
    <w:rsid w:val="00207575"/>
    <w:rsid w:val="002709B8"/>
    <w:rsid w:val="002911A7"/>
    <w:rsid w:val="002918E8"/>
    <w:rsid w:val="00333FC2"/>
    <w:rsid w:val="0034155A"/>
    <w:rsid w:val="00346A31"/>
    <w:rsid w:val="003A0FA1"/>
    <w:rsid w:val="003D7856"/>
    <w:rsid w:val="00425AE4"/>
    <w:rsid w:val="004261ED"/>
    <w:rsid w:val="0047268A"/>
    <w:rsid w:val="0053498A"/>
    <w:rsid w:val="00550F5C"/>
    <w:rsid w:val="005D1860"/>
    <w:rsid w:val="00600366"/>
    <w:rsid w:val="00637C91"/>
    <w:rsid w:val="0069211B"/>
    <w:rsid w:val="006E7608"/>
    <w:rsid w:val="00721C56"/>
    <w:rsid w:val="007F7A88"/>
    <w:rsid w:val="00803795"/>
    <w:rsid w:val="0080565D"/>
    <w:rsid w:val="008221CB"/>
    <w:rsid w:val="008349DE"/>
    <w:rsid w:val="00836387"/>
    <w:rsid w:val="0085045A"/>
    <w:rsid w:val="00926F21"/>
    <w:rsid w:val="00A25CDB"/>
    <w:rsid w:val="00A8472F"/>
    <w:rsid w:val="00AB14E5"/>
    <w:rsid w:val="00C12E97"/>
    <w:rsid w:val="00C20198"/>
    <w:rsid w:val="00C669C0"/>
    <w:rsid w:val="00C925A0"/>
    <w:rsid w:val="00CB49A3"/>
    <w:rsid w:val="00CD4B7D"/>
    <w:rsid w:val="00CF23E2"/>
    <w:rsid w:val="00CF2E7C"/>
    <w:rsid w:val="00D52A85"/>
    <w:rsid w:val="00D67829"/>
    <w:rsid w:val="00DA44F7"/>
    <w:rsid w:val="00DD01E1"/>
    <w:rsid w:val="00E22C19"/>
    <w:rsid w:val="00E46633"/>
    <w:rsid w:val="00E64E2B"/>
    <w:rsid w:val="00EE0276"/>
    <w:rsid w:val="00EE08F2"/>
    <w:rsid w:val="00F73375"/>
    <w:rsid w:val="00FC49BC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0E"/>
  </w:style>
  <w:style w:type="paragraph" w:styleId="Nagwek5">
    <w:name w:val="heading 5"/>
    <w:basedOn w:val="Normalny"/>
    <w:next w:val="Normalny"/>
    <w:link w:val="Nagwek5Znak"/>
    <w:uiPriority w:val="99"/>
    <w:qFormat/>
    <w:rsid w:val="008221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50F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67829"/>
    <w:pPr>
      <w:ind w:left="720"/>
      <w:contextualSpacing/>
    </w:pPr>
  </w:style>
  <w:style w:type="paragraph" w:customStyle="1" w:styleId="Default">
    <w:name w:val="Default"/>
    <w:basedOn w:val="Normalny"/>
    <w:uiPriority w:val="99"/>
    <w:rsid w:val="008504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uiPriority w:val="99"/>
    <w:rsid w:val="0085045A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uiPriority w:val="99"/>
    <w:rsid w:val="006E76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76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760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21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2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1CB"/>
  </w:style>
  <w:style w:type="paragraph" w:styleId="Stopka">
    <w:name w:val="footer"/>
    <w:basedOn w:val="Normalny"/>
    <w:link w:val="StopkaZnak"/>
    <w:uiPriority w:val="99"/>
    <w:unhideWhenUsed/>
    <w:rsid w:val="0082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1CB"/>
  </w:style>
  <w:style w:type="character" w:customStyle="1" w:styleId="Nagwek5Znak">
    <w:name w:val="Nagłówek 5 Znak"/>
    <w:basedOn w:val="Domylnaczcionkaakapitu"/>
    <w:link w:val="Nagwek5"/>
    <w:uiPriority w:val="99"/>
    <w:rsid w:val="008221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F5podpis">
    <w:name w:val="F5_podpis"/>
    <w:basedOn w:val="Normalny"/>
    <w:uiPriority w:val="99"/>
    <w:rsid w:val="008221CB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8221CB"/>
    <w:rPr>
      <w:rFonts w:cs="Times New Roman"/>
    </w:rPr>
  </w:style>
  <w:style w:type="paragraph" w:customStyle="1" w:styleId="F3dotyczyzacznik">
    <w:name w:val="F3_dotyczy.załącznik"/>
    <w:basedOn w:val="Normalny"/>
    <w:uiPriority w:val="99"/>
    <w:rsid w:val="008221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4AKAPIT">
    <w:name w:val="F4_AKAPIT"/>
    <w:basedOn w:val="Normalny"/>
    <w:uiPriority w:val="99"/>
    <w:rsid w:val="008221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8221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25AE4"/>
    <w:rPr>
      <w:shd w:val="clear" w:color="auto" w:fill="FFFFFF"/>
    </w:rPr>
  </w:style>
  <w:style w:type="character" w:customStyle="1" w:styleId="Teksttreci2Pogrubienie">
    <w:name w:val="Tekst treści (2) + Pogrubienie"/>
    <w:rsid w:val="00425A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25AE4"/>
    <w:pPr>
      <w:widowControl w:val="0"/>
      <w:shd w:val="clear" w:color="auto" w:fill="FFFFFF"/>
      <w:spacing w:before="300" w:after="0" w:line="0" w:lineRule="atLeast"/>
      <w:ind w:hanging="54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apawlak</cp:lastModifiedBy>
  <cp:revision>2</cp:revision>
  <dcterms:created xsi:type="dcterms:W3CDTF">2017-06-02T06:52:00Z</dcterms:created>
  <dcterms:modified xsi:type="dcterms:W3CDTF">2017-06-02T06:52:00Z</dcterms:modified>
</cp:coreProperties>
</file>